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6B" w:rsidRDefault="008A3F99" w:rsidP="008A3F99">
      <w:pPr>
        <w:rPr>
          <w:lang w:val="en-ZA"/>
        </w:rPr>
      </w:pPr>
      <w:bookmarkStart w:id="0" w:name="_GoBack"/>
      <w:bookmarkEnd w:id="0"/>
      <w:r>
        <w:rPr>
          <w:lang w:val="en-ZA"/>
        </w:rPr>
        <w:t>8 February 2017</w:t>
      </w:r>
    </w:p>
    <w:p w:rsidR="008A3F99" w:rsidRDefault="008A3F99" w:rsidP="008A3F99">
      <w:pPr>
        <w:rPr>
          <w:lang w:val="en-ZA"/>
        </w:rPr>
      </w:pPr>
      <w:proofErr w:type="gramStart"/>
      <w:r>
        <w:rPr>
          <w:lang w:val="en-ZA"/>
        </w:rPr>
        <w:t>Committee  Secretaries</w:t>
      </w:r>
      <w:proofErr w:type="gramEnd"/>
    </w:p>
    <w:p w:rsidR="008A3F99" w:rsidRDefault="008A3F99" w:rsidP="008A3F99">
      <w:pPr>
        <w:rPr>
          <w:lang w:val="en-ZA"/>
        </w:rPr>
      </w:pPr>
      <w:r>
        <w:rPr>
          <w:lang w:val="en-ZA"/>
        </w:rPr>
        <w:t>Dear Madam</w:t>
      </w:r>
    </w:p>
    <w:p w:rsidR="008A3F99" w:rsidRDefault="008A3F99" w:rsidP="008A3F99">
      <w:pPr>
        <w:rPr>
          <w:lang w:val="en-ZA"/>
        </w:rPr>
      </w:pPr>
      <w:r>
        <w:rPr>
          <w:lang w:val="en-ZA"/>
        </w:rPr>
        <w:t xml:space="preserve">I kindly request the opportunity </w:t>
      </w:r>
      <w:r w:rsidRPr="00311039">
        <w:rPr>
          <w:b/>
          <w:lang w:val="en-ZA"/>
        </w:rPr>
        <w:t>to make an oral</w:t>
      </w:r>
      <w:r>
        <w:rPr>
          <w:lang w:val="en-ZA"/>
        </w:rPr>
        <w:t xml:space="preserve"> representation on the proposed mandatory audit firm rotation.</w:t>
      </w:r>
    </w:p>
    <w:p w:rsidR="008A3F99" w:rsidRDefault="008A3F99" w:rsidP="008A3F99">
      <w:pPr>
        <w:rPr>
          <w:lang w:val="en-ZA"/>
        </w:rPr>
      </w:pPr>
      <w:r>
        <w:rPr>
          <w:lang w:val="en-ZA"/>
        </w:rPr>
        <w:t xml:space="preserve">The big audit firms have abused </w:t>
      </w:r>
      <w:proofErr w:type="spellStart"/>
      <w:r>
        <w:rPr>
          <w:lang w:val="en-ZA"/>
        </w:rPr>
        <w:t>there</w:t>
      </w:r>
      <w:proofErr w:type="spellEnd"/>
      <w:r>
        <w:rPr>
          <w:lang w:val="en-ZA"/>
        </w:rPr>
        <w:t xml:space="preserve"> dominant position in the market to keep emerging black audit firms out of the market.</w:t>
      </w:r>
    </w:p>
    <w:p w:rsidR="008A3F99" w:rsidRDefault="008A3F99" w:rsidP="008A3F99">
      <w:pPr>
        <w:rPr>
          <w:lang w:val="en-ZA"/>
        </w:rPr>
      </w:pPr>
      <w:r>
        <w:rPr>
          <w:lang w:val="en-ZA"/>
        </w:rPr>
        <w:t>I will have far reaching revelations about abuse of dominant market position to which leads to uncompetitive and restrictive practices.</w:t>
      </w:r>
    </w:p>
    <w:p w:rsidR="008A3F99" w:rsidRDefault="008A3F99" w:rsidP="008A3F99">
      <w:pPr>
        <w:rPr>
          <w:lang w:val="en-ZA"/>
        </w:rPr>
      </w:pPr>
    </w:p>
    <w:p w:rsidR="008A3F99" w:rsidRDefault="008A3F99" w:rsidP="008A3F99">
      <w:pPr>
        <w:rPr>
          <w:lang w:val="en-ZA"/>
        </w:rPr>
      </w:pPr>
      <w:r>
        <w:rPr>
          <w:lang w:val="en-ZA"/>
        </w:rPr>
        <w:t>Kind Regards</w:t>
      </w:r>
    </w:p>
    <w:p w:rsidR="008A3F99" w:rsidRPr="008A3F99" w:rsidRDefault="008A3F99" w:rsidP="008A3F99">
      <w:pPr>
        <w:rPr>
          <w:lang w:val="en-ZA"/>
        </w:rPr>
      </w:pPr>
      <w:r>
        <w:rPr>
          <w:lang w:val="en-ZA"/>
        </w:rPr>
        <w:t xml:space="preserve">Jeffrey </w:t>
      </w:r>
      <w:proofErr w:type="spellStart"/>
      <w:r>
        <w:rPr>
          <w:lang w:val="en-ZA"/>
        </w:rPr>
        <w:t>Mothuloe</w:t>
      </w:r>
      <w:proofErr w:type="spellEnd"/>
      <w:r>
        <w:rPr>
          <w:lang w:val="en-ZA"/>
        </w:rPr>
        <w:t xml:space="preserve"> </w:t>
      </w:r>
      <w:proofErr w:type="gramStart"/>
      <w:r>
        <w:rPr>
          <w:lang w:val="en-ZA"/>
        </w:rPr>
        <w:t>CA(</w:t>
      </w:r>
      <w:proofErr w:type="gramEnd"/>
      <w:r>
        <w:rPr>
          <w:lang w:val="en-ZA"/>
        </w:rPr>
        <w:t>SA), RA</w:t>
      </w:r>
    </w:p>
    <w:sectPr w:rsidR="008A3F99" w:rsidRPr="008A3F99" w:rsidSect="000177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0" w:right="2160" w:bottom="1440" w:left="1800" w:header="720" w:footer="720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060" w:rsidRDefault="000D6060">
      <w:pPr>
        <w:spacing w:after="0" w:line="240" w:lineRule="auto"/>
      </w:pPr>
      <w:r>
        <w:separator/>
      </w:r>
    </w:p>
  </w:endnote>
  <w:endnote w:type="continuationSeparator" w:id="0">
    <w:p w:rsidR="000D6060" w:rsidRDefault="000D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5F" w:rsidRDefault="0006117B">
    <w:pPr>
      <w:pStyle w:val="Footer"/>
    </w:pPr>
    <w:r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110" type="#_x0000_t202" style="position:absolute;margin-left:-30.15pt;margin-top:10.05pt;width:543.75pt;height:29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" filled="f" stroked="f" strokeweight=".5pt">
          <v:textbox>
            <w:txbxContent>
              <w:p w:rsidR="00611D1C" w:rsidRPr="00D348A3" w:rsidRDefault="00611D1C" w:rsidP="00611D1C">
                <w:pPr>
                  <w:jc w:val="center"/>
                  <w:rPr>
                    <w:rFonts w:asciiTheme="majorHAnsi" w:hAnsiTheme="majorHAnsi"/>
                    <w:b/>
                    <w:color w:val="BFBFBF" w:themeColor="background1" w:themeShade="BF"/>
                    <w:sz w:val="32"/>
                    <w:szCs w:val="32"/>
                    <w:lang w:val="en-ZA"/>
                  </w:rPr>
                </w:pPr>
                <w:proofErr w:type="gramStart"/>
                <w:r w:rsidRPr="00D348A3">
                  <w:rPr>
                    <w:rFonts w:asciiTheme="majorHAnsi" w:hAnsiTheme="majorHAnsi"/>
                    <w:b/>
                    <w:color w:val="BFBFBF" w:themeColor="background1" w:themeShade="BF"/>
                    <w:sz w:val="32"/>
                    <w:szCs w:val="32"/>
                    <w:lang w:val="en-ZA"/>
                  </w:rPr>
                  <w:t>TAX.</w:t>
                </w:r>
                <w:proofErr w:type="gramEnd"/>
                <w:r w:rsidRPr="00D348A3">
                  <w:rPr>
                    <w:rFonts w:asciiTheme="majorHAnsi" w:hAnsiTheme="majorHAnsi"/>
                    <w:b/>
                    <w:color w:val="BFBFBF" w:themeColor="background1" w:themeShade="BF"/>
                    <w:sz w:val="32"/>
                    <w:szCs w:val="32"/>
                    <w:lang w:val="en-ZA"/>
                  </w:rPr>
                  <w:t xml:space="preserve"> </w:t>
                </w:r>
                <w:proofErr w:type="gramStart"/>
                <w:r w:rsidRPr="00D348A3">
                  <w:rPr>
                    <w:rFonts w:asciiTheme="majorHAnsi" w:hAnsiTheme="majorHAnsi"/>
                    <w:b/>
                    <w:color w:val="BFBFBF" w:themeColor="background1" w:themeShade="BF"/>
                    <w:sz w:val="32"/>
                    <w:szCs w:val="32"/>
                    <w:lang w:val="en-ZA"/>
                  </w:rPr>
                  <w:t>AUDIT.</w:t>
                </w:r>
                <w:proofErr w:type="gramEnd"/>
                <w:r w:rsidRPr="00D348A3">
                  <w:rPr>
                    <w:rFonts w:asciiTheme="majorHAnsi" w:hAnsiTheme="majorHAnsi"/>
                    <w:b/>
                    <w:color w:val="BFBFBF" w:themeColor="background1" w:themeShade="BF"/>
                    <w:sz w:val="32"/>
                    <w:szCs w:val="32"/>
                    <w:lang w:val="en-ZA"/>
                  </w:rPr>
                  <w:t xml:space="preserve"> ADVISORY</w:t>
                </w:r>
              </w:p>
            </w:txbxContent>
          </v:textbox>
        </v:shape>
      </w:pict>
    </w:r>
    <w:r>
      <w:rPr>
        <w:noProof/>
        <w:lang w:val="en-ZA" w:eastAsia="en-ZA"/>
      </w:rPr>
      <w:pict>
        <v:rect id="_x0000_s4109" style="position:absolute;margin-left:0;margin-top:0;width:55.1pt;height:11in;z-index:-25163776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" fillcolor="#675e47 [3215]" stroked="f" strokeweight="2pt">
          <v:path arrowok="t"/>
          <v:textbox>
            <w:txbxContent>
              <w:p w:rsidR="0082795F" w:rsidRDefault="0082795F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  <w:r>
      <w:rPr>
        <w:noProof/>
        <w:lang w:val="en-ZA" w:eastAsia="en-ZA"/>
      </w:rPr>
      <w:pict>
        <v:rect id="_x0000_s4108" style="position:absolute;margin-left:0;margin-top:0;width:55.1pt;height:71.3pt;z-index:-25163673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" fillcolor="#a9a57c [3204]" stroked="f" strokeweight="2pt">
          <v:path arrowok="t"/>
          <v:textbox>
            <w:txbxContent>
              <w:p w:rsidR="0082795F" w:rsidRDefault="0082795F"/>
            </w:txbxContent>
          </v:textbox>
          <w10:wrap anchorx="page" anchory="page"/>
        </v:rect>
      </w:pict>
    </w:r>
    <w:r>
      <w:rPr>
        <w:noProof/>
        <w:lang w:val="en-ZA" w:eastAsia="en-ZA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Double Bracket 7" o:spid="_x0000_s4107" type="#_x0000_t185" style="position:absolute;margin-left:0;margin-top:0;width:36pt;height:28.8pt;z-index:25168076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" filled="t" fillcolor="#a9a57c [3204]" strokecolor="white [3212]" strokeweight="1pt">
          <v:path arrowok="t"/>
          <v:textbox inset="0,,0">
            <w:txbxContent>
              <w:p w:rsidR="0082795F" w:rsidRDefault="0006117B">
                <w:pPr>
                  <w:jc w:val="center"/>
                  <w:rPr>
                    <w:color w:val="FFFFFF" w:themeColor="background1"/>
                    <w:sz w:val="24"/>
                    <w:szCs w:val="20"/>
                  </w:rPr>
                </w:pPr>
                <w:r>
                  <w:rPr>
                    <w:color w:val="FFFFFF" w:themeColor="background1"/>
                    <w:sz w:val="24"/>
                    <w:szCs w:val="20"/>
                  </w:rPr>
                  <w:fldChar w:fldCharType="begin"/>
                </w:r>
                <w:r w:rsidR="000E6097">
                  <w:rPr>
                    <w:color w:val="FFFFFF" w:themeColor="background1"/>
                    <w:sz w:val="24"/>
                    <w:szCs w:val="20"/>
                  </w:rPr>
                  <w:instrText xml:space="preserve"> PAGE    \* MERGEFORMAT </w:instrText>
                </w:r>
                <w:r>
                  <w:rPr>
                    <w:color w:val="FFFFFF" w:themeColor="background1"/>
                    <w:sz w:val="24"/>
                    <w:szCs w:val="20"/>
                  </w:rPr>
                  <w:fldChar w:fldCharType="separate"/>
                </w:r>
                <w:r w:rsidR="006A0614">
                  <w:rPr>
                    <w:noProof/>
                    <w:color w:val="FFFFFF" w:themeColor="background1"/>
                    <w:sz w:val="24"/>
                    <w:szCs w:val="20"/>
                  </w:rPr>
                  <w:t>2</w:t>
                </w:r>
                <w:r>
                  <w:rPr>
                    <w:color w:val="FFFFFF" w:themeColor="background1"/>
                    <w:sz w:val="24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5F" w:rsidRDefault="0006117B">
    <w:pPr>
      <w:pStyle w:val="Footer"/>
    </w:pPr>
    <w:r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4106" type="#_x0000_t202" style="position:absolute;margin-left:-77.4pt;margin-top:0;width:543.75pt;height:29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" filled="f" stroked="f" strokeweight=".5pt">
          <v:textbox>
            <w:txbxContent>
              <w:p w:rsidR="00017704" w:rsidRPr="00D348A3" w:rsidRDefault="00017704" w:rsidP="00017704">
                <w:pPr>
                  <w:jc w:val="center"/>
                  <w:rPr>
                    <w:rFonts w:asciiTheme="majorHAnsi" w:hAnsiTheme="majorHAnsi"/>
                    <w:b/>
                    <w:color w:val="BFBFBF" w:themeColor="background1" w:themeShade="BF"/>
                    <w:sz w:val="32"/>
                    <w:szCs w:val="32"/>
                    <w:lang w:val="en-ZA"/>
                  </w:rPr>
                </w:pPr>
                <w:proofErr w:type="gramStart"/>
                <w:r w:rsidRPr="00D348A3">
                  <w:rPr>
                    <w:rFonts w:asciiTheme="majorHAnsi" w:hAnsiTheme="majorHAnsi"/>
                    <w:b/>
                    <w:color w:val="BFBFBF" w:themeColor="background1" w:themeShade="BF"/>
                    <w:sz w:val="32"/>
                    <w:szCs w:val="32"/>
                    <w:lang w:val="en-ZA"/>
                  </w:rPr>
                  <w:t>TAX.</w:t>
                </w:r>
                <w:proofErr w:type="gramEnd"/>
                <w:r w:rsidRPr="00D348A3">
                  <w:rPr>
                    <w:rFonts w:asciiTheme="majorHAnsi" w:hAnsiTheme="majorHAnsi"/>
                    <w:b/>
                    <w:color w:val="BFBFBF" w:themeColor="background1" w:themeShade="BF"/>
                    <w:sz w:val="32"/>
                    <w:szCs w:val="32"/>
                    <w:lang w:val="en-ZA"/>
                  </w:rPr>
                  <w:t xml:space="preserve"> </w:t>
                </w:r>
                <w:proofErr w:type="gramStart"/>
                <w:r w:rsidRPr="00D348A3">
                  <w:rPr>
                    <w:rFonts w:asciiTheme="majorHAnsi" w:hAnsiTheme="majorHAnsi"/>
                    <w:b/>
                    <w:color w:val="BFBFBF" w:themeColor="background1" w:themeShade="BF"/>
                    <w:sz w:val="32"/>
                    <w:szCs w:val="32"/>
                    <w:lang w:val="en-ZA"/>
                  </w:rPr>
                  <w:t>AUDIT.</w:t>
                </w:r>
                <w:proofErr w:type="gramEnd"/>
                <w:r w:rsidRPr="00D348A3">
                  <w:rPr>
                    <w:rFonts w:asciiTheme="majorHAnsi" w:hAnsiTheme="majorHAnsi"/>
                    <w:b/>
                    <w:color w:val="BFBFBF" w:themeColor="background1" w:themeShade="BF"/>
                    <w:sz w:val="32"/>
                    <w:szCs w:val="32"/>
                    <w:lang w:val="en-ZA"/>
                  </w:rPr>
                  <w:t xml:space="preserve"> ADVISORY</w:t>
                </w:r>
              </w:p>
            </w:txbxContent>
          </v:textbox>
        </v:shape>
      </w:pict>
    </w:r>
    <w:r>
      <w:rPr>
        <w:noProof/>
        <w:lang w:val="en-ZA" w:eastAsia="en-ZA"/>
      </w:rPr>
      <w:pict>
        <v:rect id="_x0000_s4105" style="position:absolute;margin-left:0;margin-top:0;width:55.1pt;height:11in;z-index:-25164697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" fillcolor="#675e47 [3215]" stroked="f" strokeweight="2pt">
          <v:path arrowok="t"/>
          <v:textbox>
            <w:txbxContent>
              <w:p w:rsidR="0082795F" w:rsidRDefault="0082795F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  <w:r>
      <w:rPr>
        <w:noProof/>
        <w:lang w:val="en-ZA" w:eastAsia="en-ZA"/>
      </w:rPr>
      <w:pict>
        <v:rect id="_x0000_s4104" style="position:absolute;margin-left:0;margin-top:0;width:55.1pt;height:71.3pt;z-index:-25164595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" fillcolor="#a9a57c [3204]" stroked="f" strokeweight="2pt">
          <v:path arrowok="t"/>
          <v:textbox>
            <w:txbxContent>
              <w:p w:rsidR="0082795F" w:rsidRDefault="0082795F"/>
            </w:txbxContent>
          </v:textbox>
          <w10:wrap anchorx="page" anchory="page"/>
        </v:rect>
      </w:pict>
    </w:r>
    <w:r>
      <w:rPr>
        <w:noProof/>
        <w:lang w:val="en-ZA" w:eastAsia="en-ZA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4103" type="#_x0000_t185" style="position:absolute;margin-left:0;margin-top:0;width:36pt;height:28.8pt;z-index:25167155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" filled="t" fillcolor="#a9a57c [3204]" strokecolor="white [3212]" strokeweight="1pt">
          <v:path arrowok="t"/>
          <v:textbox inset="0,,0">
            <w:txbxContent>
              <w:p w:rsidR="0082795F" w:rsidRDefault="0006117B">
                <w:pPr>
                  <w:jc w:val="center"/>
                  <w:rPr>
                    <w:color w:val="FFFFFF" w:themeColor="background1"/>
                    <w:sz w:val="24"/>
                    <w:szCs w:val="20"/>
                  </w:rPr>
                </w:pPr>
                <w:r>
                  <w:rPr>
                    <w:color w:val="FFFFFF" w:themeColor="background1"/>
                    <w:sz w:val="24"/>
                    <w:szCs w:val="20"/>
                  </w:rPr>
                  <w:fldChar w:fldCharType="begin"/>
                </w:r>
                <w:r w:rsidR="000E6097">
                  <w:rPr>
                    <w:color w:val="FFFFFF" w:themeColor="background1"/>
                    <w:sz w:val="24"/>
                    <w:szCs w:val="20"/>
                  </w:rPr>
                  <w:instrText xml:space="preserve"> PAGE    \* MERGEFORMAT </w:instrText>
                </w:r>
                <w:r>
                  <w:rPr>
                    <w:color w:val="FFFFFF" w:themeColor="background1"/>
                    <w:sz w:val="24"/>
                    <w:szCs w:val="20"/>
                  </w:rPr>
                  <w:fldChar w:fldCharType="separate"/>
                </w:r>
                <w:r w:rsidR="008F5EB1">
                  <w:rPr>
                    <w:noProof/>
                    <w:color w:val="FFFFFF" w:themeColor="background1"/>
                    <w:sz w:val="24"/>
                    <w:szCs w:val="20"/>
                  </w:rPr>
                  <w:t>1</w:t>
                </w:r>
                <w:r>
                  <w:rPr>
                    <w:color w:val="FFFFFF" w:themeColor="background1"/>
                    <w:sz w:val="24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5A" w:rsidRDefault="0006117B">
    <w:pPr>
      <w:pStyle w:val="Footer"/>
    </w:pPr>
    <w:r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097" type="#_x0000_t202" style="position:absolute;margin-left:-84pt;margin-top:13.1pt;width:543.75pt;height:29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" filled="f" stroked="f" strokeweight=".5pt">
          <v:textbox>
            <w:txbxContent>
              <w:p w:rsidR="00CE10D6" w:rsidRPr="00D348A3" w:rsidRDefault="00CE10D6" w:rsidP="00CE10D6">
                <w:pPr>
                  <w:jc w:val="center"/>
                  <w:rPr>
                    <w:rFonts w:asciiTheme="majorHAnsi" w:hAnsiTheme="majorHAnsi"/>
                    <w:b/>
                    <w:color w:val="BFBFBF" w:themeColor="background1" w:themeShade="BF"/>
                    <w:sz w:val="32"/>
                    <w:szCs w:val="32"/>
                    <w:lang w:val="en-ZA"/>
                  </w:rPr>
                </w:pPr>
                <w:proofErr w:type="gramStart"/>
                <w:r w:rsidRPr="00D348A3">
                  <w:rPr>
                    <w:rFonts w:asciiTheme="majorHAnsi" w:hAnsiTheme="majorHAnsi"/>
                    <w:b/>
                    <w:color w:val="BFBFBF" w:themeColor="background1" w:themeShade="BF"/>
                    <w:sz w:val="32"/>
                    <w:szCs w:val="32"/>
                    <w:lang w:val="en-ZA"/>
                  </w:rPr>
                  <w:t>TAX.</w:t>
                </w:r>
                <w:proofErr w:type="gramEnd"/>
                <w:r w:rsidRPr="00D348A3">
                  <w:rPr>
                    <w:rFonts w:asciiTheme="majorHAnsi" w:hAnsiTheme="majorHAnsi"/>
                    <w:b/>
                    <w:color w:val="BFBFBF" w:themeColor="background1" w:themeShade="BF"/>
                    <w:sz w:val="32"/>
                    <w:szCs w:val="32"/>
                    <w:lang w:val="en-ZA"/>
                  </w:rPr>
                  <w:t xml:space="preserve"> </w:t>
                </w:r>
                <w:proofErr w:type="gramStart"/>
                <w:r w:rsidRPr="00D348A3">
                  <w:rPr>
                    <w:rFonts w:asciiTheme="majorHAnsi" w:hAnsiTheme="majorHAnsi"/>
                    <w:b/>
                    <w:color w:val="BFBFBF" w:themeColor="background1" w:themeShade="BF"/>
                    <w:sz w:val="32"/>
                    <w:szCs w:val="32"/>
                    <w:lang w:val="en-ZA"/>
                  </w:rPr>
                  <w:t>AUDIT.</w:t>
                </w:r>
                <w:proofErr w:type="gramEnd"/>
                <w:r w:rsidRPr="00D348A3">
                  <w:rPr>
                    <w:rFonts w:asciiTheme="majorHAnsi" w:hAnsiTheme="majorHAnsi"/>
                    <w:b/>
                    <w:color w:val="BFBFBF" w:themeColor="background1" w:themeShade="BF"/>
                    <w:sz w:val="32"/>
                    <w:szCs w:val="32"/>
                    <w:lang w:val="en-ZA"/>
                  </w:rPr>
                  <w:t xml:space="preserve"> ADVISORY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060" w:rsidRDefault="000D6060">
      <w:pPr>
        <w:spacing w:after="0" w:line="240" w:lineRule="auto"/>
      </w:pPr>
      <w:r>
        <w:separator/>
      </w:r>
    </w:p>
  </w:footnote>
  <w:footnote w:type="continuationSeparator" w:id="0">
    <w:p w:rsidR="000D6060" w:rsidRDefault="000D6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5F" w:rsidRDefault="00611D1C">
    <w:pPr>
      <w:pStyle w:val="Header"/>
    </w:pPr>
    <w:r w:rsidRPr="002F51DD">
      <w:rPr>
        <w:rFonts w:ascii="Cambria" w:hAnsi="Cambria"/>
        <w:noProof/>
        <w:color w:val="808080" w:themeColor="background1" w:themeShade="80"/>
        <w:lang w:val="en-ZA" w:eastAsia="en-ZA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-208915</wp:posOffset>
          </wp:positionV>
          <wp:extent cx="2838450" cy="1557461"/>
          <wp:effectExtent l="0" t="0" r="0" b="5080"/>
          <wp:wrapNone/>
          <wp:docPr id="23" name="Picture 23" descr="C:\Users\Rorisang\Google Drive\Moonlighter Group\Clients\Jeffrey Mothuloe Chartered Accountants\Corporate Identity\Logo Design\jmc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risang\Google Drive\Moonlighter Group\Clients\Jeffrey Mothuloe Chartered Accountants\Corporate Identity\Logo Design\jmca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557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117B" w:rsidRPr="0006117B">
      <w:rPr>
        <w:rFonts w:ascii="Cambria" w:hAnsi="Cambria"/>
        <w:noProof/>
        <w:color w:val="FFFFFF" w:themeColor="background1"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4120" type="#_x0000_t202" style="position:absolute;margin-left:228.75pt;margin-top:-24.4pt;width:267.75pt;height:13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" filled="f" stroked="f" strokeweight=".5pt">
          <v:textbox>
            <w:txbxContent>
              <w:p w:rsidR="00611D1C" w:rsidRPr="00CE10D6" w:rsidRDefault="00611D1C" w:rsidP="00611D1C">
                <w:pPr>
                  <w:spacing w:line="240" w:lineRule="auto"/>
                  <w:contextualSpacing/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lang w:val="en-ZA"/>
                  </w:rPr>
                </w:pPr>
              </w:p>
              <w:p w:rsidR="00611D1C" w:rsidRDefault="00611D1C" w:rsidP="00611D1C">
                <w:pPr>
                  <w:spacing w:line="240" w:lineRule="auto"/>
                  <w:contextualSpacing/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lang w:val="en-ZA"/>
                  </w:rPr>
                </w:pPr>
              </w:p>
              <w:p w:rsidR="00611D1C" w:rsidRPr="00CE10D6" w:rsidRDefault="00611D1C" w:rsidP="00611D1C">
                <w:pPr>
                  <w:spacing w:line="240" w:lineRule="auto"/>
                  <w:contextualSpacing/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</w:pPr>
                <w:r w:rsidRPr="00CE10D6"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lang w:val="en-ZA"/>
                  </w:rPr>
                  <w:t xml:space="preserve">Contact Person: </w:t>
                </w:r>
                <w:r w:rsidRPr="00CE10D6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  <w:t xml:space="preserve">Mr J. </w:t>
                </w:r>
                <w:proofErr w:type="spellStart"/>
                <w:r w:rsidRPr="00CE10D6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  <w:t>Mothuloe</w:t>
                </w:r>
                <w:proofErr w:type="spellEnd"/>
                <w:r w:rsidRPr="00CE10D6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  <w:t xml:space="preserve">   </w:t>
                </w:r>
                <w:r w:rsidRPr="00CE10D6"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lang w:val="en-ZA"/>
                  </w:rPr>
                  <w:t xml:space="preserve">No: </w:t>
                </w:r>
                <w:r w:rsidRPr="00CE10D6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  <w:t>083 564 1733</w:t>
                </w:r>
              </w:p>
              <w:p w:rsidR="00611D1C" w:rsidRPr="00CE10D6" w:rsidRDefault="00611D1C" w:rsidP="00611D1C">
                <w:pPr>
                  <w:spacing w:line="240" w:lineRule="auto"/>
                  <w:contextualSpacing/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lang w:val="en-ZA"/>
                  </w:rPr>
                </w:pPr>
              </w:p>
              <w:p w:rsidR="00611D1C" w:rsidRPr="00CE10D6" w:rsidRDefault="00611D1C" w:rsidP="00611D1C">
                <w:pPr>
                  <w:spacing w:line="240" w:lineRule="auto"/>
                  <w:contextualSpacing/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</w:pPr>
                <w:r w:rsidRPr="00CE10D6"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lang w:val="en-ZA"/>
                  </w:rPr>
                  <w:t xml:space="preserve">A: </w:t>
                </w:r>
                <w:r w:rsidRPr="00CE10D6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  <w:t xml:space="preserve">306 </w:t>
                </w:r>
                <w:proofErr w:type="spellStart"/>
                <w:r w:rsidRPr="00CE10D6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  <w:t>Mutle</w:t>
                </w:r>
                <w:proofErr w:type="spellEnd"/>
                <w:r w:rsidRPr="00CE10D6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  <w:t xml:space="preserve"> Street, </w:t>
                </w:r>
                <w:proofErr w:type="spellStart"/>
                <w:r w:rsidRPr="00CE10D6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  <w:t>Thlabane</w:t>
                </w:r>
                <w:proofErr w:type="spellEnd"/>
                <w:r w:rsidRPr="00CE10D6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  <w:t>, Rustenburg</w:t>
                </w:r>
              </w:p>
              <w:p w:rsidR="00611D1C" w:rsidRPr="00CE10D6" w:rsidRDefault="00611D1C" w:rsidP="00611D1C">
                <w:pPr>
                  <w:spacing w:line="240" w:lineRule="auto"/>
                  <w:contextualSpacing/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</w:pPr>
                <w:r w:rsidRPr="00CE10D6"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lang w:val="en-ZA"/>
                  </w:rPr>
                  <w:t xml:space="preserve">T: </w:t>
                </w:r>
                <w:r w:rsidR="00AD6C98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  <w:t>014 565 4566</w:t>
                </w:r>
              </w:p>
              <w:p w:rsidR="00611D1C" w:rsidRPr="00CE10D6" w:rsidRDefault="00611D1C" w:rsidP="00611D1C">
                <w:pPr>
                  <w:spacing w:line="240" w:lineRule="auto"/>
                  <w:contextualSpacing/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</w:pPr>
                <w:r w:rsidRPr="00CE10D6"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lang w:val="en-ZA"/>
                  </w:rPr>
                  <w:t xml:space="preserve">E: </w:t>
                </w:r>
                <w:r w:rsidRPr="00CE10D6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  <w:t>info@jeffmoca.co.za</w:t>
                </w:r>
              </w:p>
              <w:p w:rsidR="00611D1C" w:rsidRPr="00CE10D6" w:rsidRDefault="00611D1C" w:rsidP="00611D1C">
                <w:pPr>
                  <w:spacing w:line="240" w:lineRule="auto"/>
                  <w:contextualSpacing/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</w:pPr>
                <w:r w:rsidRPr="00CE10D6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  <w:t>www.jeffmoca.co.za</w:t>
                </w:r>
              </w:p>
              <w:p w:rsidR="00611D1C" w:rsidRPr="00CE10D6" w:rsidRDefault="00611D1C" w:rsidP="00611D1C">
                <w:pPr>
                  <w:spacing w:line="240" w:lineRule="auto"/>
                  <w:contextualSpacing/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</w:pPr>
              </w:p>
            </w:txbxContent>
          </v:textbox>
        </v:shape>
      </w:pict>
    </w:r>
    <w:r w:rsidR="0006117B" w:rsidRPr="0006117B">
      <w:rPr>
        <w:noProof/>
        <w:color w:val="000000"/>
        <w:lang w:val="en-ZA" w:eastAsia="en-ZA"/>
      </w:rPr>
      <w:pict>
        <v:rect id="_x0000_s4119" style="position:absolute;margin-left:0;margin-top:0;width:556.9pt;height:11in;z-index:-25163980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" fillcolor="white [2897]" stroked="f" strokeweight="2pt">
          <v:fill color2="#b2b2b2 [2241]" rotate="t" focusposition="13107f,.5" focussize="" colors="0 white;.75 white;1 #dadada" focus="100%" type="gradientRadial"/>
          <v:path arrowok="t"/>
          <w10:wrap anchorx="page" anchory="page"/>
        </v:rect>
      </w:pict>
    </w:r>
    <w:r w:rsidR="0006117B">
      <w:rPr>
        <w:noProof/>
        <w:lang w:val="en-ZA" w:eastAsia="en-ZA"/>
      </w:rPr>
      <w:pict>
        <v:shape id="TextBox 3" o:spid="_x0000_s4118" type="#_x0000_t202" style="position:absolute;margin-left:0;margin-top:0;width:32.25pt;height:356.4pt;z-index:251675648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" fillcolor="#675e47 [3215]" stroked="f" strokeweight=".5pt">
          <v:path arrowok="t"/>
          <v:textbox style="layout-flow:vertical;mso-layout-flow-alt:bottom-to-top">
            <w:txbxContent>
              <w:sdt>
                <w:sdtPr>
                  <w:rPr>
                    <w:color w:val="FFFFFF" w:themeColor="background1"/>
                  </w:rPr>
                  <w:alias w:val="Company"/>
                  <w:tag w:val=""/>
                  <w:id w:val="2030756170"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Content>
                  <w:p w:rsidR="0082795F" w:rsidRDefault="00C0055A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lang w:val="en-ZA"/>
                      </w:rPr>
                      <w:t xml:space="preserve">Jeffrey </w:t>
                    </w:r>
                    <w:proofErr w:type="spellStart"/>
                    <w:r>
                      <w:rPr>
                        <w:color w:val="FFFFFF" w:themeColor="background1"/>
                        <w:lang w:val="en-ZA"/>
                      </w:rPr>
                      <w:t>Mothuloe</w:t>
                    </w:r>
                    <w:proofErr w:type="spellEnd"/>
                    <w:r>
                      <w:rPr>
                        <w:color w:val="FFFFFF" w:themeColor="background1"/>
                        <w:lang w:val="en-ZA"/>
                      </w:rPr>
                      <w:t xml:space="preserve"> Chartered Accountants</w:t>
                    </w:r>
                  </w:p>
                </w:sdtContent>
              </w:sdt>
            </w:txbxContent>
          </v:textbox>
          <w10:wrap anchorx="page" anchory="page"/>
        </v:shape>
      </w:pict>
    </w:r>
    <w:r w:rsidR="0006117B">
      <w:rPr>
        <w:noProof/>
        <w:lang w:val="en-ZA" w:eastAsia="en-ZA"/>
      </w:rPr>
      <w:pict>
        <v:rect id="_x0000_s4117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" fillcolor="#a9a57c [3204]" stroked="f" strokeweight="2pt">
          <v:path arrowok="t"/>
          <v:textbox>
            <w:txbxContent>
              <w:p w:rsidR="0082795F" w:rsidRDefault="0082795F"/>
            </w:txbxContent>
          </v:textbox>
          <w10:wrap anchorx="page" anchory="page"/>
        </v:rect>
      </w:pict>
    </w:r>
    <w:r w:rsidR="0006117B">
      <w:rPr>
        <w:noProof/>
        <w:lang w:val="en-ZA" w:eastAsia="en-ZA"/>
      </w:rPr>
      <w:pict>
        <v:rect id="Rectangle 4" o:spid="_x0000_s4116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FgmxFMaAgAAgAQAAA4AAAAAAAAAAAAAAAAALgIAAGRycy9lMm9Eb2MueG1sUEsBAi0AFAAG&#10;AAgAAAAhALGtrtfcAAAABgEAAA8AAAAAAAAAAAAAAAAAdAQAAGRycy9kb3ducmV2LnhtbFBLBQYA&#10;AAAABAAEAPMAAAB9BQAAAAA=&#10;" fillcolor="#675e47 [3215]" stroked="f" strokeweight="2pt">
          <v:path arrowok="t"/>
          <v:textbox>
            <w:txbxContent>
              <w:p w:rsidR="0082795F" w:rsidRDefault="0082795F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5F" w:rsidRDefault="00017704">
    <w:pPr>
      <w:pStyle w:val="Header"/>
    </w:pPr>
    <w:r w:rsidRPr="002F51DD">
      <w:rPr>
        <w:rFonts w:ascii="Cambria" w:hAnsi="Cambria"/>
        <w:noProof/>
        <w:color w:val="808080" w:themeColor="background1" w:themeShade="80"/>
        <w:lang w:val="en-ZA" w:eastAsia="en-ZA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-776029</wp:posOffset>
          </wp:positionH>
          <wp:positionV relativeFrom="paragraph">
            <wp:posOffset>-198120</wp:posOffset>
          </wp:positionV>
          <wp:extent cx="2838450" cy="1557461"/>
          <wp:effectExtent l="0" t="0" r="0" b="5080"/>
          <wp:wrapNone/>
          <wp:docPr id="26" name="Picture 26" descr="C:\Users\Rorisang\Google Drive\Moonlighter Group\Clients\Jeffrey Mothuloe Chartered Accountants\Corporate Identity\Logo Design\jmc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risang\Google Drive\Moonlighter Group\Clients\Jeffrey Mothuloe Chartered Accountants\Corporate Identity\Logo Design\jmca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557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117B" w:rsidRPr="0006117B">
      <w:rPr>
        <w:rFonts w:ascii="Cambria" w:hAnsi="Cambria"/>
        <w:noProof/>
        <w:color w:val="FFFFFF" w:themeColor="background1"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4115" type="#_x0000_t202" style="position:absolute;margin-left:190.9pt;margin-top:-24.3pt;width:267.75pt;height:13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" filled="f" stroked="f" strokeweight=".5pt">
          <v:textbox>
            <w:txbxContent>
              <w:p w:rsidR="00017704" w:rsidRPr="00CE10D6" w:rsidRDefault="00017704" w:rsidP="00017704">
                <w:pPr>
                  <w:spacing w:line="240" w:lineRule="auto"/>
                  <w:contextualSpacing/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lang w:val="en-ZA"/>
                  </w:rPr>
                </w:pPr>
              </w:p>
              <w:p w:rsidR="00017704" w:rsidRDefault="00017704" w:rsidP="00017704">
                <w:pPr>
                  <w:spacing w:line="240" w:lineRule="auto"/>
                  <w:contextualSpacing/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lang w:val="en-ZA"/>
                  </w:rPr>
                </w:pPr>
              </w:p>
              <w:p w:rsidR="00017704" w:rsidRPr="00CE10D6" w:rsidRDefault="00017704" w:rsidP="00017704">
                <w:pPr>
                  <w:spacing w:line="240" w:lineRule="auto"/>
                  <w:contextualSpacing/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</w:pPr>
                <w:r w:rsidRPr="00CE10D6"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lang w:val="en-ZA"/>
                  </w:rPr>
                  <w:t xml:space="preserve">Contact Person: </w:t>
                </w:r>
                <w:r w:rsidRPr="00CE10D6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  <w:t xml:space="preserve">Mr J. </w:t>
                </w:r>
                <w:proofErr w:type="spellStart"/>
                <w:r w:rsidRPr="00CE10D6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  <w:t>Mothuloe</w:t>
                </w:r>
                <w:proofErr w:type="spellEnd"/>
                <w:r w:rsidRPr="00CE10D6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  <w:t xml:space="preserve">   </w:t>
                </w:r>
                <w:r w:rsidRPr="00CE10D6"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lang w:val="en-ZA"/>
                  </w:rPr>
                  <w:t xml:space="preserve">No: </w:t>
                </w:r>
                <w:r w:rsidRPr="00CE10D6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  <w:t>083 564 1733</w:t>
                </w:r>
              </w:p>
              <w:p w:rsidR="00017704" w:rsidRPr="00CE10D6" w:rsidRDefault="00017704" w:rsidP="00017704">
                <w:pPr>
                  <w:spacing w:line="240" w:lineRule="auto"/>
                  <w:contextualSpacing/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lang w:val="en-ZA"/>
                  </w:rPr>
                </w:pPr>
              </w:p>
              <w:p w:rsidR="00017704" w:rsidRPr="00CE10D6" w:rsidRDefault="008610DF" w:rsidP="00017704">
                <w:pPr>
                  <w:spacing w:line="240" w:lineRule="auto"/>
                  <w:contextualSpacing/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</w:pPr>
                <w:r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lang w:val="en-ZA"/>
                  </w:rPr>
                  <w:t>P</w:t>
                </w:r>
                <w:r w:rsidR="00017704" w:rsidRPr="00CE10D6"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lang w:val="en-ZA"/>
                  </w:rPr>
                  <w:t xml:space="preserve">: </w:t>
                </w:r>
                <w: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  <w:t>P.O Box 3048, Rustenburg, 0300</w:t>
                </w:r>
              </w:p>
              <w:p w:rsidR="00017704" w:rsidRPr="00CE10D6" w:rsidRDefault="00017704" w:rsidP="00017704">
                <w:pPr>
                  <w:spacing w:line="240" w:lineRule="auto"/>
                  <w:contextualSpacing/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</w:pPr>
                <w:r w:rsidRPr="00CE10D6"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lang w:val="en-ZA"/>
                  </w:rPr>
                  <w:t xml:space="preserve">T: </w:t>
                </w:r>
                <w:r w:rsidR="004534BB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  <w:t>014 565 4566</w:t>
                </w:r>
              </w:p>
              <w:p w:rsidR="00017704" w:rsidRPr="00CE10D6" w:rsidRDefault="00017704" w:rsidP="00017704">
                <w:pPr>
                  <w:spacing w:line="240" w:lineRule="auto"/>
                  <w:contextualSpacing/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</w:pPr>
                <w:r w:rsidRPr="00CE10D6"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lang w:val="en-ZA"/>
                  </w:rPr>
                  <w:t xml:space="preserve">E: </w:t>
                </w:r>
                <w:r w:rsidRPr="00CE10D6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  <w:t>info@jeffmoca.co.za</w:t>
                </w:r>
              </w:p>
              <w:p w:rsidR="00017704" w:rsidRPr="00CE10D6" w:rsidRDefault="00017704" w:rsidP="00017704">
                <w:pPr>
                  <w:spacing w:line="240" w:lineRule="auto"/>
                  <w:contextualSpacing/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</w:pPr>
                <w:r w:rsidRPr="00CE10D6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  <w:t>www.jeffmoca.co.za</w:t>
                </w:r>
              </w:p>
              <w:p w:rsidR="00017704" w:rsidRPr="00CE10D6" w:rsidRDefault="00017704" w:rsidP="00017704">
                <w:pPr>
                  <w:spacing w:line="240" w:lineRule="auto"/>
                  <w:contextualSpacing/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</w:pPr>
              </w:p>
            </w:txbxContent>
          </v:textbox>
        </v:shape>
      </w:pict>
    </w:r>
    <w:r w:rsidR="0006117B" w:rsidRPr="0006117B">
      <w:rPr>
        <w:noProof/>
        <w:color w:val="000000"/>
        <w:lang w:val="en-ZA" w:eastAsia="en-ZA"/>
      </w:rPr>
      <w:pict>
        <v:rect id="Rectangle 5" o:spid="_x0000_s4114" style="position:absolute;margin-left:0;margin-top:0;width:556.9pt;height:11in;z-index:-25164902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" fillcolor="white [2897]" stroked="f" strokeweight="2pt">
          <v:fill color2="#b2b2b2 [2241]" rotate="t" focusposition="13107f,.5" focussize="" colors="0 white;.75 white;1 #dadada" focus="100%" type="gradientRadial"/>
          <v:path arrowok="t"/>
          <w10:wrap anchorx="page" anchory="page"/>
        </v:rect>
      </w:pict>
    </w:r>
    <w:r w:rsidR="0006117B">
      <w:rPr>
        <w:noProof/>
        <w:lang w:val="en-ZA" w:eastAsia="en-ZA"/>
      </w:rPr>
      <w:pict>
        <v:shape id="_x0000_s4113" type="#_x0000_t202" style="position:absolute;margin-left:0;margin-top:0;width:32.25pt;height:356.4pt;z-index:25166643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" fillcolor="#675e47 [3215]" stroked="f" strokeweight=".5pt">
          <v:path arrowok="t"/>
          <v:textbox style="layout-flow:vertical;mso-layout-flow-alt:bottom-to-top">
            <w:txbxContent>
              <w:sdt>
                <w:sdtPr>
                  <w:rPr>
                    <w:color w:val="FFFFFF" w:themeColor="background1"/>
                  </w:rPr>
                  <w:alias w:val="Company"/>
                  <w:tag w:val=""/>
                  <w:id w:val="2099284012"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Content>
                  <w:p w:rsidR="0082795F" w:rsidRDefault="00C0055A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lang w:val="en-ZA"/>
                      </w:rPr>
                      <w:t xml:space="preserve">Jeffrey </w:t>
                    </w:r>
                    <w:proofErr w:type="spellStart"/>
                    <w:r>
                      <w:rPr>
                        <w:color w:val="FFFFFF" w:themeColor="background1"/>
                        <w:lang w:val="en-ZA"/>
                      </w:rPr>
                      <w:t>Mothuloe</w:t>
                    </w:r>
                    <w:proofErr w:type="spellEnd"/>
                    <w:r>
                      <w:rPr>
                        <w:color w:val="FFFFFF" w:themeColor="background1"/>
                        <w:lang w:val="en-ZA"/>
                      </w:rPr>
                      <w:t xml:space="preserve"> Chartered Accountants</w:t>
                    </w:r>
                  </w:p>
                </w:sdtContent>
              </w:sdt>
              <w:p w:rsidR="0082795F" w:rsidRDefault="0082795F">
                <w:pPr>
                  <w:jc w:val="center"/>
                  <w:rPr>
                    <w:color w:val="FFFFFF" w:themeColor="background1"/>
                  </w:rPr>
                </w:pPr>
              </w:p>
            </w:txbxContent>
          </v:textbox>
          <w10:wrap anchorx="page" anchory="page"/>
        </v:shape>
      </w:pict>
    </w:r>
    <w:r w:rsidR="0006117B">
      <w:rPr>
        <w:noProof/>
        <w:lang w:val="en-ZA" w:eastAsia="en-ZA"/>
      </w:rPr>
      <w:pict>
        <v:rect id="_x0000_s4112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" fillcolor="#a9a57c [3204]" stroked="f" strokeweight="2pt">
          <v:path arrowok="t"/>
          <v:textbox>
            <w:txbxContent>
              <w:p w:rsidR="0082795F" w:rsidRDefault="0082795F"/>
            </w:txbxContent>
          </v:textbox>
          <w10:wrap anchorx="page" anchory="page"/>
        </v:rect>
      </w:pict>
    </w:r>
    <w:r w:rsidR="0006117B">
      <w:rPr>
        <w:noProof/>
        <w:lang w:val="en-ZA" w:eastAsia="en-ZA"/>
      </w:rPr>
      <w:pict>
        <v:rect id="_x0000_s4111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" fillcolor="#675e47 [3215]" stroked="f" strokeweight="2pt">
          <v:path arrowok="t"/>
          <v:textbox>
            <w:txbxContent>
              <w:p w:rsidR="0082795F" w:rsidRDefault="0082795F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5F" w:rsidRDefault="00CE10D6">
    <w:pPr>
      <w:pStyle w:val="Header"/>
    </w:pPr>
    <w:r w:rsidRPr="002F51DD">
      <w:rPr>
        <w:rFonts w:ascii="Cambria" w:hAnsi="Cambria"/>
        <w:noProof/>
        <w:color w:val="808080" w:themeColor="background1" w:themeShade="80"/>
        <w:lang w:val="en-ZA" w:eastAsia="en-ZA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-261620</wp:posOffset>
          </wp:positionV>
          <wp:extent cx="2838450" cy="1557461"/>
          <wp:effectExtent l="0" t="0" r="0" b="5080"/>
          <wp:wrapNone/>
          <wp:docPr id="8" name="Picture 8" descr="C:\Users\Rorisang\Google Drive\Moonlighter Group\Clients\Jeffrey Mothuloe Chartered Accountants\Corporate Identity\Logo Design\jmc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risang\Google Drive\Moonlighter Group\Clients\Jeffrey Mothuloe Chartered Accountants\Corporate Identity\Logo Design\jmca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557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117B" w:rsidRPr="0006117B">
      <w:rPr>
        <w:rFonts w:ascii="Cambria" w:hAnsi="Cambria"/>
        <w:noProof/>
        <w:color w:val="FFFFFF" w:themeColor="background1"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2" type="#_x0000_t202" style="position:absolute;margin-left:191.25pt;margin-top:-29.25pt;width:267.75pt;height:13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" filled="f" stroked="f" strokeweight=".5pt">
          <v:textbox>
            <w:txbxContent>
              <w:p w:rsidR="00CE10D6" w:rsidRPr="00CE10D6" w:rsidRDefault="00CE10D6" w:rsidP="00CE10D6">
                <w:pPr>
                  <w:spacing w:line="240" w:lineRule="auto"/>
                  <w:contextualSpacing/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lang w:val="en-ZA"/>
                  </w:rPr>
                </w:pPr>
              </w:p>
              <w:p w:rsidR="00CE10D6" w:rsidRDefault="00CE10D6" w:rsidP="00C0055A">
                <w:pPr>
                  <w:spacing w:line="240" w:lineRule="auto"/>
                  <w:contextualSpacing/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lang w:val="en-ZA"/>
                  </w:rPr>
                </w:pPr>
              </w:p>
              <w:p w:rsidR="00CE10D6" w:rsidRPr="00CE10D6" w:rsidRDefault="00CE10D6" w:rsidP="00C0055A">
                <w:pPr>
                  <w:spacing w:line="240" w:lineRule="auto"/>
                  <w:contextualSpacing/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</w:pPr>
                <w:r w:rsidRPr="00CE10D6"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lang w:val="en-ZA"/>
                  </w:rPr>
                  <w:t xml:space="preserve">Contact Person: </w:t>
                </w:r>
                <w:r w:rsidRPr="00CE10D6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  <w:t xml:space="preserve">Mr J. </w:t>
                </w:r>
                <w:proofErr w:type="spellStart"/>
                <w:r w:rsidRPr="00CE10D6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  <w:t>Mothuloe</w:t>
                </w:r>
                <w:proofErr w:type="spellEnd"/>
                <w:r w:rsidRPr="00CE10D6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  <w:t xml:space="preserve">   </w:t>
                </w:r>
                <w:r w:rsidRPr="00CE10D6"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lang w:val="en-ZA"/>
                  </w:rPr>
                  <w:t xml:space="preserve">No: </w:t>
                </w:r>
                <w:r w:rsidRPr="00CE10D6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  <w:t>083 564 1733</w:t>
                </w:r>
              </w:p>
              <w:p w:rsidR="00CE10D6" w:rsidRPr="00CE10D6" w:rsidRDefault="00CE10D6" w:rsidP="00C0055A">
                <w:pPr>
                  <w:spacing w:line="240" w:lineRule="auto"/>
                  <w:contextualSpacing/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lang w:val="en-ZA"/>
                  </w:rPr>
                </w:pPr>
              </w:p>
              <w:p w:rsidR="00C0055A" w:rsidRPr="00CE10D6" w:rsidRDefault="00C0055A" w:rsidP="00C0055A">
                <w:pPr>
                  <w:spacing w:line="240" w:lineRule="auto"/>
                  <w:contextualSpacing/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</w:pPr>
                <w:r w:rsidRPr="00CE10D6"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lang w:val="en-ZA"/>
                  </w:rPr>
                  <w:t xml:space="preserve">A: </w:t>
                </w:r>
                <w:r w:rsidRPr="00CE10D6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  <w:t xml:space="preserve">306 </w:t>
                </w:r>
                <w:proofErr w:type="spellStart"/>
                <w:r w:rsidRPr="00CE10D6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  <w:t>Mutle</w:t>
                </w:r>
                <w:proofErr w:type="spellEnd"/>
                <w:r w:rsidRPr="00CE10D6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  <w:t xml:space="preserve"> Street, </w:t>
                </w:r>
                <w:proofErr w:type="spellStart"/>
                <w:r w:rsidRPr="00CE10D6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  <w:t>Thlabane</w:t>
                </w:r>
                <w:proofErr w:type="spellEnd"/>
                <w:r w:rsidRPr="00CE10D6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  <w:t>, Rustenburg</w:t>
                </w:r>
              </w:p>
              <w:p w:rsidR="00C0055A" w:rsidRPr="00CE10D6" w:rsidRDefault="00C0055A" w:rsidP="00C0055A">
                <w:pPr>
                  <w:spacing w:line="240" w:lineRule="auto"/>
                  <w:contextualSpacing/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</w:pPr>
                <w:r w:rsidRPr="00CE10D6"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lang w:val="en-ZA"/>
                  </w:rPr>
                  <w:t xml:space="preserve">T: </w:t>
                </w:r>
                <w:r w:rsidRPr="00CE10D6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  <w:t>014 565 1733</w:t>
                </w:r>
              </w:p>
              <w:p w:rsidR="00CE10D6" w:rsidRPr="00CE10D6" w:rsidRDefault="00CE10D6" w:rsidP="00C0055A">
                <w:pPr>
                  <w:spacing w:line="240" w:lineRule="auto"/>
                  <w:contextualSpacing/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</w:pPr>
                <w:r w:rsidRPr="00CE10D6"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lang w:val="en-ZA"/>
                  </w:rPr>
                  <w:t xml:space="preserve">E: </w:t>
                </w:r>
                <w:r w:rsidRPr="00CE10D6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  <w:t>info@jeffmoca.co.za</w:t>
                </w:r>
              </w:p>
              <w:p w:rsidR="00CE10D6" w:rsidRPr="00CE10D6" w:rsidRDefault="00CE10D6" w:rsidP="00C0055A">
                <w:pPr>
                  <w:spacing w:line="240" w:lineRule="auto"/>
                  <w:contextualSpacing/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</w:pPr>
                <w:r w:rsidRPr="00CE10D6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  <w:t>www.jeffmoca.co.za</w:t>
                </w:r>
              </w:p>
              <w:p w:rsidR="00C0055A" w:rsidRPr="00CE10D6" w:rsidRDefault="00C0055A" w:rsidP="00C0055A">
                <w:pPr>
                  <w:spacing w:line="240" w:lineRule="auto"/>
                  <w:contextualSpacing/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lang w:val="en-ZA"/>
                  </w:rPr>
                </w:pPr>
              </w:p>
            </w:txbxContent>
          </v:textbox>
        </v:shape>
      </w:pict>
    </w:r>
    <w:r w:rsidR="0006117B">
      <w:rPr>
        <w:noProof/>
        <w:lang w:val="en-ZA" w:eastAsia="en-ZA"/>
      </w:rPr>
      <w:pict>
        <v:shape id="_x0000_s4101" type="#_x0000_t202" style="position:absolute;margin-left:0;margin-top:0;width:55.1pt;height:356.4pt;z-index:251684864;visibility:visible;mso-wrap-style:square;mso-width-percent:0;mso-height-percent:450;mso-left-percent:910;mso-wrap-distance-left:9pt;mso-wrap-distance-top:0;mso-wrap-distance-right:9pt;mso-wrap-distance-bottom:0;mso-position-horizontal-relative:page;mso-position-vertical:center;mso-position-vertical-relative:page;mso-width-percent: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" fillcolor="#675e47 [3215]" stroked="f" strokeweight=".5pt">
          <v:path arrowok="t"/>
          <v:textbox style="layout-flow:vertical;mso-layout-flow-alt:bottom-to-top">
            <w:txbxContent>
              <w:sdt>
                <w:sdtPr>
                  <w:rPr>
                    <w:color w:val="FFFFFF" w:themeColor="background1"/>
                  </w:rPr>
                  <w:alias w:val="Company"/>
                  <w:tag w:val=""/>
                  <w:id w:val="1850607591"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Content>
                  <w:p w:rsidR="0082795F" w:rsidRDefault="00C0055A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Jeffrey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Mothuloe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Chartered Accountants</w:t>
                    </w:r>
                  </w:p>
                </w:sdtContent>
              </w:sdt>
              <w:p w:rsidR="0082795F" w:rsidRDefault="0082795F">
                <w:pPr>
                  <w:jc w:val="center"/>
                  <w:rPr>
                    <w:color w:val="FFFFFF" w:themeColor="background1"/>
                  </w:rPr>
                </w:pPr>
              </w:p>
            </w:txbxContent>
          </v:textbox>
          <w10:wrap anchorx="page" anchory="page"/>
        </v:shape>
      </w:pict>
    </w:r>
    <w:r w:rsidR="0006117B" w:rsidRPr="0006117B">
      <w:rPr>
        <w:noProof/>
        <w:color w:val="000000"/>
        <w:lang w:val="en-ZA" w:eastAsia="en-ZA"/>
      </w:rPr>
      <w:pict>
        <v:rect id="_x0000_s4100" style="position:absolute;margin-left:0;margin-top:0;width:556.9pt;height:11in;z-index:-251630592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MHwjA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" fillcolor="white [2897]" stroked="f" strokeweight="2pt">
          <v:fill color2="#b2b2b2 [2241]" rotate="t" focusposition="13107f,.5" focussize="" colors="0 white;.75 white;1 #dadada" focus="100%" type="gradientRadial"/>
          <v:path arrowok="t"/>
          <w10:wrap anchorx="page" anchory="page"/>
        </v:rect>
      </w:pict>
    </w:r>
    <w:r w:rsidR="0006117B">
      <w:rPr>
        <w:noProof/>
        <w:lang w:val="en-ZA" w:eastAsia="en-ZA"/>
      </w:rPr>
      <w:pict>
        <v:rect id="_x0000_s4099" style="position:absolute;margin-left:0;margin-top:0;width:55.1pt;height:71.3pt;z-index:-251632640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" fillcolor="#a9a57c [3204]" stroked="f" strokeweight="2pt">
          <v:path arrowok="t"/>
          <v:textbox>
            <w:txbxContent>
              <w:p w:rsidR="0082795F" w:rsidRDefault="0082795F"/>
            </w:txbxContent>
          </v:textbox>
          <w10:wrap anchorx="page" anchory="page"/>
        </v:rect>
      </w:pict>
    </w:r>
    <w:r w:rsidR="0006117B">
      <w:rPr>
        <w:noProof/>
        <w:lang w:val="en-ZA" w:eastAsia="en-ZA"/>
      </w:rPr>
      <w:pict>
        <v:rect id="_x0000_s4098" style="position:absolute;margin-left:0;margin-top:0;width:55.1pt;height:11in;z-index:-2516336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95o3rhoCAACBBAAADgAAAAAAAAAAAAAAAAAuAgAAZHJzL2Uyb0RvYy54bWxQSwECLQAU&#10;AAYACAAAACEAT8mgIN4AAAAGAQAADwAAAAAAAAAAAAAAAAB0BAAAZHJzL2Rvd25yZXYueG1sUEsF&#10;BgAAAAAEAAQA8wAAAH8FAAAAAA==&#10;" fillcolor="#675e47 [3215]" stroked="f" strokeweight="2pt">
          <v:path arrowok="t"/>
          <v:textbox>
            <w:txbxContent>
              <w:p w:rsidR="0082795F" w:rsidRDefault="0082795F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D2CB6C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D2CB6C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A9A57C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A9A57C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9A57C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12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0055A"/>
    <w:rsid w:val="00017704"/>
    <w:rsid w:val="0003184A"/>
    <w:rsid w:val="0006117B"/>
    <w:rsid w:val="00085638"/>
    <w:rsid w:val="00090833"/>
    <w:rsid w:val="000D6060"/>
    <w:rsid w:val="000E6097"/>
    <w:rsid w:val="00240F55"/>
    <w:rsid w:val="002855B3"/>
    <w:rsid w:val="00311039"/>
    <w:rsid w:val="0037680C"/>
    <w:rsid w:val="00401BFC"/>
    <w:rsid w:val="004118B4"/>
    <w:rsid w:val="00427FF5"/>
    <w:rsid w:val="004534BB"/>
    <w:rsid w:val="004A080A"/>
    <w:rsid w:val="004A297E"/>
    <w:rsid w:val="004E6B2B"/>
    <w:rsid w:val="005100A3"/>
    <w:rsid w:val="005810D6"/>
    <w:rsid w:val="00581202"/>
    <w:rsid w:val="005C1B5B"/>
    <w:rsid w:val="00611D1C"/>
    <w:rsid w:val="00695550"/>
    <w:rsid w:val="006A0614"/>
    <w:rsid w:val="007C0042"/>
    <w:rsid w:val="007C0B58"/>
    <w:rsid w:val="0082795F"/>
    <w:rsid w:val="00844EFC"/>
    <w:rsid w:val="008610DF"/>
    <w:rsid w:val="0088384D"/>
    <w:rsid w:val="00895E2F"/>
    <w:rsid w:val="008A3F99"/>
    <w:rsid w:val="008F5EB1"/>
    <w:rsid w:val="009C03A5"/>
    <w:rsid w:val="009D142F"/>
    <w:rsid w:val="009F4F3D"/>
    <w:rsid w:val="00A104ED"/>
    <w:rsid w:val="00A3236F"/>
    <w:rsid w:val="00A35082"/>
    <w:rsid w:val="00A67FE0"/>
    <w:rsid w:val="00AD6C98"/>
    <w:rsid w:val="00B70D7C"/>
    <w:rsid w:val="00B94320"/>
    <w:rsid w:val="00C0055A"/>
    <w:rsid w:val="00C744CA"/>
    <w:rsid w:val="00CC578A"/>
    <w:rsid w:val="00CE10D6"/>
    <w:rsid w:val="00CF2B52"/>
    <w:rsid w:val="00D12248"/>
    <w:rsid w:val="00D32A6B"/>
    <w:rsid w:val="00D348A3"/>
    <w:rsid w:val="00D624F1"/>
    <w:rsid w:val="00DC1FE6"/>
    <w:rsid w:val="00E55D72"/>
    <w:rsid w:val="00EC5A8B"/>
    <w:rsid w:val="00F12B04"/>
    <w:rsid w:val="00F320E1"/>
    <w:rsid w:val="00FA5018"/>
    <w:rsid w:val="00FC1767"/>
    <w:rsid w:val="00FC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7B"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17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1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17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1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1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1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1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1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1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17B"/>
    <w:rPr>
      <w:rFonts w:asciiTheme="majorHAnsi" w:eastAsiaTheme="majorEastAsia" w:hAnsiTheme="majorHAnsi" w:cstheme="majorBidi"/>
      <w:bCs/>
      <w:color w:val="00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17B"/>
    <w:rPr>
      <w:rFonts w:asciiTheme="majorHAnsi" w:eastAsiaTheme="majorEastAsia" w:hAnsiTheme="majorHAnsi" w:cstheme="majorBidi"/>
      <w:bCs/>
      <w:color w:val="0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17B"/>
    <w:rPr>
      <w:rFonts w:eastAsiaTheme="majorEastAsia" w:cstheme="majorBidi"/>
      <w:b/>
      <w:bCs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17B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17B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17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17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17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17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06117B"/>
    <w:rPr>
      <w:b/>
      <w:bCs/>
    </w:rPr>
  </w:style>
  <w:style w:type="character" w:styleId="Emphasis">
    <w:name w:val="Emphasis"/>
    <w:basedOn w:val="DefaultParagraphFont"/>
    <w:uiPriority w:val="20"/>
    <w:qFormat/>
    <w:rsid w:val="0006117B"/>
    <w:rPr>
      <w:i/>
      <w:iCs/>
      <w:color w:val="000000"/>
    </w:rPr>
  </w:style>
  <w:style w:type="character" w:customStyle="1" w:styleId="IntenseReferenceChar">
    <w:name w:val="Intense Reference Char"/>
    <w:basedOn w:val="DefaultParagraphFont"/>
    <w:uiPriority w:val="32"/>
    <w:rsid w:val="0006117B"/>
    <w:rPr>
      <w:rFonts w:cs="Times New Roman"/>
      <w:b/>
      <w:color w:val="000000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sid w:val="0006117B"/>
    <w:rPr>
      <w:rFonts w:cs="Times New Roman"/>
      <w:color w:val="000000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sid w:val="0006117B"/>
    <w:rPr>
      <w:rFonts w:asciiTheme="majorHAnsi" w:hAnsiTheme="majorHAnsi" w:cs="Times New Roman"/>
      <w:b/>
      <w:i/>
      <w:color w:val="000000"/>
      <w:szCs w:val="20"/>
    </w:rPr>
  </w:style>
  <w:style w:type="character" w:customStyle="1" w:styleId="IntenseEmphasisChar">
    <w:name w:val="Intense Emphasis Char"/>
    <w:basedOn w:val="DefaultParagraphFont"/>
    <w:uiPriority w:val="21"/>
    <w:rsid w:val="0006117B"/>
    <w:rPr>
      <w:rFonts w:cs="Times New Roman"/>
      <w:b/>
      <w:i/>
      <w:color w:val="000000"/>
      <w:szCs w:val="20"/>
    </w:rPr>
  </w:style>
  <w:style w:type="character" w:customStyle="1" w:styleId="SubtleEmphasisChar">
    <w:name w:val="Subtle Emphasis Char"/>
    <w:basedOn w:val="DefaultParagraphFont"/>
    <w:uiPriority w:val="19"/>
    <w:rsid w:val="0006117B"/>
    <w:rPr>
      <w:rFonts w:cs="Times New Roman"/>
      <w:i/>
      <w:color w:val="00000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6117B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06117B"/>
    <w:rPr>
      <w:rFonts w:asciiTheme="majorHAnsi" w:eastAsiaTheme="minorEastAsia" w:hAnsiTheme="majorHAnsi"/>
      <w:i/>
      <w:iCs/>
      <w:color w:val="000000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17B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</w:rPr>
  </w:style>
  <w:style w:type="table" w:styleId="TableGrid">
    <w:name w:val="Table Grid"/>
    <w:basedOn w:val="TableNormal"/>
    <w:uiPriority w:val="1"/>
    <w:rsid w:val="0006117B"/>
    <w:pPr>
      <w:spacing w:after="0" w:line="240" w:lineRule="auto"/>
    </w:pPr>
    <w:tblPr>
      <w:tblInd w:w="0" w:type="dxa"/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11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17B"/>
    <w:rPr>
      <w:rFonts w:cs="Times New Roman"/>
      <w:color w:val="00000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0611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17B"/>
    <w:rPr>
      <w:rFonts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7B"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6117B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paragraph" w:styleId="NoSpacing">
    <w:name w:val="No Spacing"/>
    <w:link w:val="NoSpacingChar"/>
    <w:uiPriority w:val="1"/>
    <w:qFormat/>
    <w:rsid w:val="0006117B"/>
    <w:pPr>
      <w:spacing w:after="0" w:line="240" w:lineRule="auto"/>
    </w:pPr>
  </w:style>
  <w:style w:type="paragraph" w:styleId="BlockText">
    <w:name w:val="Block Text"/>
    <w:aliases w:val="Block Quote"/>
    <w:uiPriority w:val="40"/>
    <w:rsid w:val="0006117B"/>
    <w:pPr>
      <w:pBdr>
        <w:top w:val="single" w:sz="2" w:space="10" w:color="CBC9B0" w:themeColor="accent1" w:themeTint="99"/>
        <w:bottom w:val="single" w:sz="24" w:space="10" w:color="CBC9B0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rsid w:val="0006117B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rsid w:val="0006117B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rsid w:val="0006117B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rsid w:val="0006117B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rsid w:val="0006117B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rsid w:val="0006117B"/>
    <w:pPr>
      <w:tabs>
        <w:tab w:val="right" w:leader="dot" w:pos="8630"/>
      </w:tabs>
      <w:spacing w:after="40" w:line="240" w:lineRule="auto"/>
    </w:pPr>
    <w:rPr>
      <w:smallCaps/>
      <w:noProof/>
      <w:color w:val="9CBEB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06117B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06117B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06117B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06117B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06117B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06117B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06117B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06117B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06117B"/>
    <w:rPr>
      <w:color w:val="000000"/>
      <w:u w:val="single"/>
    </w:rPr>
  </w:style>
  <w:style w:type="character" w:styleId="BookTitle">
    <w:name w:val="Book Title"/>
    <w:basedOn w:val="DefaultParagraphFont"/>
    <w:uiPriority w:val="33"/>
    <w:qFormat/>
    <w:rsid w:val="0006117B"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sid w:val="0006117B"/>
    <w:rPr>
      <w:b/>
      <w:bCs/>
      <w:i/>
      <w:iCs/>
      <w:color w:val="000000"/>
    </w:rPr>
  </w:style>
  <w:style w:type="character" w:styleId="IntenseReference">
    <w:name w:val="Intense Reference"/>
    <w:basedOn w:val="DefaultParagraphFont"/>
    <w:uiPriority w:val="32"/>
    <w:qFormat/>
    <w:rsid w:val="0006117B"/>
    <w:rPr>
      <w:b/>
      <w:bCs/>
      <w:smallCaps/>
      <w:color w:val="000000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06117B"/>
    <w:rPr>
      <w:b w:val="0"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06117B"/>
    <w:rPr>
      <w:smallCaps/>
      <w:color w:val="000000"/>
      <w:u w:val="single"/>
    </w:rPr>
  </w:style>
  <w:style w:type="paragraph" w:styleId="Closing">
    <w:name w:val="Closing"/>
    <w:basedOn w:val="Normal"/>
    <w:link w:val="ClosingChar"/>
    <w:uiPriority w:val="5"/>
    <w:unhideWhenUsed/>
    <w:rsid w:val="0006117B"/>
    <w:pPr>
      <w:spacing w:before="480" w:after="960"/>
      <w:contextualSpacing/>
    </w:pPr>
    <w:rPr>
      <w:b/>
      <w:color w:val="675E47" w:themeColor="text2"/>
    </w:rPr>
  </w:style>
  <w:style w:type="character" w:customStyle="1" w:styleId="ClosingChar">
    <w:name w:val="Closing Char"/>
    <w:basedOn w:val="DefaultParagraphFont"/>
    <w:link w:val="Closing"/>
    <w:uiPriority w:val="5"/>
    <w:rsid w:val="0006117B"/>
    <w:rPr>
      <w:b/>
      <w:color w:val="000000"/>
      <w:sz w:val="21"/>
    </w:rPr>
  </w:style>
  <w:style w:type="paragraph" w:customStyle="1" w:styleId="RecipientAddress">
    <w:name w:val="Recipient Address"/>
    <w:basedOn w:val="NoSpacing"/>
    <w:uiPriority w:val="3"/>
    <w:qFormat/>
    <w:rsid w:val="0006117B"/>
    <w:pPr>
      <w:spacing w:after="360"/>
      <w:contextualSpacing/>
    </w:pPr>
    <w:rPr>
      <w:color w:val="675E47" w:themeColor="text2"/>
      <w:sz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06117B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tationChar">
    <w:name w:val="Salutation Char"/>
    <w:basedOn w:val="DefaultParagraphFont"/>
    <w:link w:val="Salutation"/>
    <w:uiPriority w:val="4"/>
    <w:rsid w:val="0006117B"/>
    <w:rPr>
      <w:b/>
      <w:color w:val="000000"/>
      <w:sz w:val="21"/>
    </w:rPr>
  </w:style>
  <w:style w:type="paragraph" w:customStyle="1" w:styleId="SenderAddress">
    <w:name w:val="Sender Address"/>
    <w:basedOn w:val="NoSpacing"/>
    <w:uiPriority w:val="2"/>
    <w:qFormat/>
    <w:rsid w:val="0006117B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6117B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06117B"/>
    <w:rPr>
      <w:rFonts w:eastAsiaTheme="majorEastAsia" w:cstheme="majorBidi"/>
      <w:iCs/>
      <w:color w:val="000000"/>
      <w:sz w:val="32"/>
      <w:szCs w:val="24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06117B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117B"/>
    <w:rPr>
      <w:rFonts w:asciiTheme="majorHAnsi" w:eastAsiaTheme="majorEastAsia" w:hAnsiTheme="majorHAnsi" w:cstheme="majorBidi"/>
      <w:color w:val="000000"/>
      <w:kern w:val="28"/>
      <w:sz w:val="80"/>
      <w:szCs w:val="5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6117B"/>
  </w:style>
  <w:style w:type="character" w:customStyle="1" w:styleId="DateChar">
    <w:name w:val="Date Char"/>
    <w:basedOn w:val="DefaultParagraphFont"/>
    <w:link w:val="Date"/>
    <w:uiPriority w:val="99"/>
    <w:semiHidden/>
    <w:rsid w:val="0006117B"/>
    <w:rPr>
      <w:rFonts w:cs="Times New Roman"/>
      <w:color w:val="000000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sid w:val="0006117B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06117B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06117B"/>
    <w:rPr>
      <w:rFonts w:cs="Times New Roman"/>
      <w:color w:val="000000"/>
      <w:szCs w:val="20"/>
      <w:lang w:eastAsia="ja-JP" w:bidi="he-IL"/>
    </w:rPr>
  </w:style>
  <w:style w:type="table" w:customStyle="1" w:styleId="Style6">
    <w:name w:val="Style 6"/>
    <w:basedOn w:val="TableNormal"/>
    <w:uiPriority w:val="26"/>
    <w:rsid w:val="0006117B"/>
    <w:pPr>
      <w:spacing w:after="0" w:line="240" w:lineRule="auto"/>
    </w:pPr>
    <w:rPr>
      <w:rFonts w:eastAsia="Times New Roman" w:cs="Times New Roman"/>
      <w:color w:val="2F2B20" w:themeColor="text1"/>
    </w:rPr>
    <w:tblPr>
      <w:tblInd w:w="0" w:type="dxa"/>
      <w:tblBorders>
        <w:top w:val="single" w:sz="4" w:space="0" w:color="A9A57C" w:themeColor="accent1"/>
        <w:left w:val="single" w:sz="4" w:space="0" w:color="A9A57C" w:themeColor="accent1"/>
        <w:bottom w:val="single" w:sz="4" w:space="0" w:color="A9A57C" w:themeColor="accent1"/>
        <w:right w:val="single" w:sz="4" w:space="0" w:color="A9A57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CE4" w:themeFill="accent1" w:themeFillTint="33"/>
    </w:tcPr>
    <w:tblStylePr w:type="firstRow">
      <w:rPr>
        <w:b/>
        <w:bCs/>
        <w:color w:val="675E47" w:themeColor="text2"/>
      </w:rPr>
      <w:tblPr/>
      <w:tcPr>
        <w:shd w:val="clear" w:color="auto" w:fill="F6F6F2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firstCol">
      <w:rPr>
        <w:b/>
        <w:bCs/>
        <w:color w:val="675E47" w:themeColor="text2"/>
      </w:rPr>
    </w:tblStylePr>
    <w:tblStylePr w:type="lastCol">
      <w:rPr>
        <w:color w:val="2F2B20" w:themeColor="text1"/>
      </w:rPr>
    </w:tblStylePr>
  </w:style>
  <w:style w:type="paragraph" w:customStyle="1" w:styleId="DateText">
    <w:name w:val="Date Text"/>
    <w:basedOn w:val="Normal"/>
    <w:uiPriority w:val="35"/>
    <w:rsid w:val="0006117B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6117B"/>
  </w:style>
  <w:style w:type="paragraph" w:styleId="ListParagraph">
    <w:name w:val="List Paragraph"/>
    <w:basedOn w:val="Normal"/>
    <w:uiPriority w:val="34"/>
    <w:qFormat/>
    <w:rsid w:val="0006117B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17B"/>
    <w:rPr>
      <w:rFonts w:eastAsiaTheme="minorEastAsia"/>
      <w:b/>
      <w:bCs/>
      <w:i/>
      <w:iCs/>
      <w:color w:val="000000"/>
      <w:sz w:val="21"/>
      <w:shd w:val="clear" w:color="auto" w:fill="A9A57C" w:themeFill="accent1"/>
      <w:lang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17B"/>
    <w:pPr>
      <w:spacing w:before="480" w:line="264" w:lineRule="auto"/>
      <w:outlineLvl w:val="9"/>
    </w:pPr>
    <w:rPr>
      <w:b/>
      <w:color w:val="000000"/>
      <w:sz w:val="28"/>
    </w:rPr>
  </w:style>
  <w:style w:type="paragraph" w:customStyle="1" w:styleId="PersonalName">
    <w:name w:val="Personal Name"/>
    <w:basedOn w:val="Title"/>
    <w:qFormat/>
    <w:rsid w:val="0006117B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djacency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ACD9360C-56A0-4DC0-BC58-9A0A8836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AdjacencyLetter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Jeffrey Mothuloe Chartered Accountants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JMCA</dc:creator>
  <cp:lastModifiedBy>PUMZA</cp:lastModifiedBy>
  <cp:revision>2</cp:revision>
  <dcterms:created xsi:type="dcterms:W3CDTF">2017-02-27T13:45:00Z</dcterms:created>
  <dcterms:modified xsi:type="dcterms:W3CDTF">2017-02-27T13:45:00Z</dcterms:modified>
</cp:coreProperties>
</file>